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493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067-01-2024-002002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  <w:sz w:val="26"/>
          <w:szCs w:val="26"/>
        </w:rPr>
        <w:t>га – Югры Думлер Г.П.,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ст.15.5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Мавров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 в ИФНС России по г. Сургуту декл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арацию </w:t>
      </w:r>
      <w:r>
        <w:rPr>
          <w:rFonts w:ascii="Times New Roman" w:eastAsia="Times New Roman" w:hAnsi="Times New Roman" w:cs="Times New Roman"/>
          <w:sz w:val="26"/>
          <w:szCs w:val="26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</w:t>
      </w:r>
      <w:r>
        <w:rPr>
          <w:rFonts w:ascii="Times New Roman" w:eastAsia="Times New Roman" w:hAnsi="Times New Roman" w:cs="Times New Roman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sz w:val="26"/>
          <w:szCs w:val="26"/>
        </w:rPr>
        <w:t>авления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рой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Мавров С.Н.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30175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вах суд считает, что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5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7rplc-21">
    <w:name w:val="cat-UserDefined grp-7 rplc-21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0">
    <w:name w:val="cat-UserDefined grp-25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